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5C3ACE25" w:rsidR="009815C7" w:rsidRPr="00E37C5C" w:rsidRDefault="009815C7" w:rsidP="00794191">
      <w:pPr>
        <w:spacing w:after="0" w:line="240" w:lineRule="auto"/>
        <w:jc w:val="center"/>
        <w:rPr>
          <w:rFonts w:ascii="Sylfaen" w:hAnsi="Sylfaen" w:cs="Sylfaen"/>
          <w:b/>
        </w:rPr>
      </w:pPr>
    </w:p>
    <w:p w14:paraId="701FB870" w14:textId="31170024" w:rsidR="009815C7" w:rsidRPr="00E37C5C" w:rsidRDefault="007B332D" w:rsidP="002372DD">
      <w:pPr>
        <w:spacing w:after="0" w:line="240" w:lineRule="auto"/>
        <w:jc w:val="center"/>
        <w:rPr>
          <w:rFonts w:ascii="Sylfaen" w:hAnsi="Sylfaen" w:cs="Sylfaen"/>
          <w:b/>
        </w:rPr>
      </w:pPr>
      <w:r>
        <w:rPr>
          <w:noProof/>
        </w:rPr>
        <w:t xml:space="preserve">        </w:t>
      </w:r>
    </w:p>
    <w:p w14:paraId="7F37A681" w14:textId="554FC4A9" w:rsidR="009815C7" w:rsidRDefault="009815C7" w:rsidP="00794191">
      <w:pPr>
        <w:spacing w:after="0" w:line="240" w:lineRule="auto"/>
        <w:jc w:val="center"/>
        <w:rPr>
          <w:rFonts w:ascii="Sylfaen" w:hAnsi="Sylfaen" w:cs="Sylfaen"/>
          <w:b/>
        </w:rPr>
      </w:pPr>
    </w:p>
    <w:p w14:paraId="703873F7" w14:textId="24E010BE" w:rsidR="00680C2B" w:rsidRDefault="00680C2B" w:rsidP="00794191">
      <w:pPr>
        <w:spacing w:after="0" w:line="240" w:lineRule="auto"/>
        <w:jc w:val="center"/>
        <w:rPr>
          <w:rFonts w:ascii="Sylfaen" w:hAnsi="Sylfaen" w:cs="Sylfaen"/>
          <w:b/>
        </w:rPr>
      </w:pPr>
    </w:p>
    <w:p w14:paraId="42EF2017" w14:textId="2E5AEDA1" w:rsidR="00680C2B" w:rsidRDefault="00680C2B" w:rsidP="00794191">
      <w:pPr>
        <w:spacing w:after="0" w:line="240" w:lineRule="auto"/>
        <w:jc w:val="center"/>
        <w:rPr>
          <w:rFonts w:ascii="Sylfaen" w:hAnsi="Sylfaen" w:cs="Sylfaen"/>
          <w:b/>
        </w:rPr>
      </w:pPr>
    </w:p>
    <w:p w14:paraId="715B0FCE" w14:textId="77777777" w:rsidR="00680C2B" w:rsidRPr="00E37C5C" w:rsidRDefault="00680C2B"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C0E685F" w14:textId="76CDD837" w:rsidR="001B055A" w:rsidRPr="00C66708" w:rsidRDefault="00C66708" w:rsidP="00794191">
      <w:pPr>
        <w:spacing w:after="0" w:line="240" w:lineRule="auto"/>
        <w:jc w:val="center"/>
        <w:rPr>
          <w:rFonts w:ascii="Sylfaen" w:hAnsi="Sylfaen" w:cs="Sylfaen"/>
          <w:b/>
          <w:bCs/>
          <w:lang w:val="ka-GE"/>
        </w:rPr>
      </w:pPr>
      <w:r>
        <w:rPr>
          <w:rFonts w:ascii="Sylfaen" w:hAnsi="Sylfaen" w:cs="Sylfaen"/>
          <w:b/>
          <w:lang w:val="ka-GE"/>
        </w:rPr>
        <w:t xml:space="preserve">ჭაში ვარდნის საწინააღმდეგო მოწყობილობის შესყიდასთან დაკავშირებით </w:t>
      </w: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C5D6698" w:rsidR="007B332D" w:rsidRDefault="007B332D" w:rsidP="00665C42">
      <w:pPr>
        <w:spacing w:after="0" w:line="360" w:lineRule="auto"/>
        <w:jc w:val="center"/>
        <w:rPr>
          <w:rFonts w:ascii="AcadNusx" w:hAnsi="AcadNusx"/>
          <w:b/>
        </w:rPr>
      </w:pPr>
    </w:p>
    <w:p w14:paraId="2635C889" w14:textId="4BDD5628" w:rsidR="00680C2B" w:rsidRDefault="00680C2B" w:rsidP="00665C42">
      <w:pPr>
        <w:spacing w:after="0" w:line="360" w:lineRule="auto"/>
        <w:jc w:val="center"/>
        <w:rPr>
          <w:rFonts w:ascii="AcadNusx" w:hAnsi="AcadNusx"/>
          <w:b/>
        </w:rPr>
      </w:pPr>
    </w:p>
    <w:p w14:paraId="053F298E" w14:textId="447B7D60" w:rsidR="00680C2B" w:rsidRDefault="00680C2B" w:rsidP="00665C42">
      <w:pPr>
        <w:spacing w:after="0" w:line="360" w:lineRule="auto"/>
        <w:jc w:val="center"/>
        <w:rPr>
          <w:rFonts w:ascii="AcadNusx" w:hAnsi="AcadNusx"/>
          <w:b/>
        </w:rPr>
      </w:pPr>
    </w:p>
    <w:p w14:paraId="5085B72C" w14:textId="69D62B75" w:rsidR="00680C2B" w:rsidRDefault="00680C2B" w:rsidP="00665C42">
      <w:pPr>
        <w:spacing w:after="0" w:line="360" w:lineRule="auto"/>
        <w:jc w:val="center"/>
        <w:rPr>
          <w:rFonts w:ascii="AcadNusx" w:hAnsi="AcadNusx"/>
          <w:b/>
        </w:rPr>
      </w:pPr>
    </w:p>
    <w:p w14:paraId="584E29F4" w14:textId="208278BB" w:rsidR="00680C2B" w:rsidRDefault="00680C2B" w:rsidP="00665C42">
      <w:pPr>
        <w:spacing w:after="0" w:line="360" w:lineRule="auto"/>
        <w:jc w:val="center"/>
        <w:rPr>
          <w:rFonts w:ascii="AcadNusx" w:hAnsi="AcadNusx"/>
          <w:b/>
        </w:rPr>
      </w:pPr>
    </w:p>
    <w:p w14:paraId="485E51C9" w14:textId="29F6DBC2" w:rsidR="00680C2B" w:rsidRDefault="00680C2B" w:rsidP="00665C42">
      <w:pPr>
        <w:spacing w:after="0" w:line="360" w:lineRule="auto"/>
        <w:jc w:val="center"/>
        <w:rPr>
          <w:rFonts w:ascii="AcadNusx" w:hAnsi="AcadNusx"/>
          <w:b/>
        </w:rPr>
      </w:pPr>
    </w:p>
    <w:p w14:paraId="7E597B76" w14:textId="61E70845" w:rsidR="00680C2B" w:rsidRDefault="00680C2B" w:rsidP="00665C42">
      <w:pPr>
        <w:spacing w:after="0" w:line="360" w:lineRule="auto"/>
        <w:jc w:val="center"/>
        <w:rPr>
          <w:rFonts w:ascii="AcadNusx" w:hAnsi="AcadNusx"/>
          <w:b/>
        </w:rPr>
      </w:pPr>
    </w:p>
    <w:p w14:paraId="7735372C" w14:textId="38911457" w:rsidR="00680C2B" w:rsidRDefault="00680C2B" w:rsidP="00665C42">
      <w:pPr>
        <w:spacing w:after="0" w:line="360" w:lineRule="auto"/>
        <w:jc w:val="center"/>
        <w:rPr>
          <w:rFonts w:ascii="AcadNusx" w:hAnsi="AcadNusx"/>
          <w:b/>
        </w:rPr>
      </w:pPr>
    </w:p>
    <w:p w14:paraId="30C61E9B" w14:textId="481ADE1C" w:rsidR="00680C2B" w:rsidRDefault="00680C2B" w:rsidP="00665C42">
      <w:pPr>
        <w:spacing w:after="0" w:line="360" w:lineRule="auto"/>
        <w:jc w:val="center"/>
        <w:rPr>
          <w:rFonts w:ascii="AcadNusx" w:hAnsi="AcadNusx"/>
          <w:b/>
        </w:rPr>
      </w:pPr>
    </w:p>
    <w:p w14:paraId="49C7B994" w14:textId="77777777" w:rsidR="00680C2B" w:rsidRPr="00E37C5C" w:rsidRDefault="00680C2B"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327C6784" w14:textId="7A1B5288" w:rsidR="00C66708" w:rsidRDefault="00D30223" w:rsidP="00C66708">
      <w:pPr>
        <w:spacing w:after="0" w:line="240" w:lineRule="auto"/>
        <w:jc w:val="both"/>
        <w:rPr>
          <w:rFonts w:ascii="Sylfaen" w:hAnsi="Sylfaen" w:cs="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680C2B">
        <w:rPr>
          <w:rFonts w:asciiTheme="minorHAnsi" w:hAnsiTheme="minorHAnsi" w:cs="Arial"/>
          <w:lang w:val="ka-GE"/>
        </w:rPr>
        <w:t xml:space="preserve"> </w:t>
      </w:r>
      <w:r w:rsidR="00DD1FDF" w:rsidRPr="0028539D">
        <w:rPr>
          <w:rFonts w:ascii="Sylfaen" w:hAnsi="Sylfaen" w:cs="Sylfaen"/>
          <w:lang w:val="ka-GE"/>
        </w:rPr>
        <w:t xml:space="preserve"> </w:t>
      </w:r>
      <w:r w:rsidR="00C66708">
        <w:rPr>
          <w:rFonts w:ascii="Sylfaen" w:hAnsi="Sylfaen" w:cs="Sylfaen"/>
          <w:b/>
          <w:lang w:val="ka-GE"/>
        </w:rPr>
        <w:t xml:space="preserve">ჭაში ვარდნის საწინააღმდეგო მოწყობილობის შესყიდასთან დაკავშირებით </w:t>
      </w:r>
    </w:p>
    <w:p w14:paraId="053A22EC" w14:textId="77777777" w:rsidR="00C66708" w:rsidRPr="00C66708" w:rsidRDefault="00C66708" w:rsidP="00C66708">
      <w:pPr>
        <w:spacing w:after="0" w:line="240" w:lineRule="auto"/>
        <w:jc w:val="both"/>
        <w:rPr>
          <w:rFonts w:ascii="Sylfaen" w:hAnsi="Sylfaen" w:cs="Sylfaen"/>
          <w:b/>
          <w:bCs/>
          <w:lang w:val="ka-GE"/>
        </w:rPr>
      </w:pPr>
    </w:p>
    <w:p w14:paraId="4181A064" w14:textId="384B0E9D" w:rsidR="004272D2" w:rsidRDefault="004272D2" w:rsidP="00C66708">
      <w:pPr>
        <w:spacing w:line="240" w:lineRule="auto"/>
        <w:jc w:val="both"/>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620E6138" w:rsidR="00F45EB8" w:rsidRPr="00851FD1" w:rsidRDefault="005B1472" w:rsidP="005B1472">
      <w:pPr>
        <w:jc w:val="both"/>
        <w:rPr>
          <w:rFonts w:ascii="Sylfaen" w:hAnsi="Sylfaen" w:cs="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00851FD1">
        <w:rPr>
          <w:rFonts w:ascii="Sylfaen" w:hAnsi="Sylfaen" w:cs="Sylfaen"/>
          <w:lang w:val="ka-GE"/>
        </w:rPr>
        <w:t xml:space="preserve">ა ვალდებულია უზრუნველყოს </w:t>
      </w:r>
      <w:r w:rsidR="00E65363">
        <w:rPr>
          <w:rFonts w:ascii="Sylfaen" w:hAnsi="Sylfaen" w:cs="Sylfaen"/>
          <w:lang w:val="ka-GE"/>
        </w:rPr>
        <w:t>დანართი N</w:t>
      </w:r>
      <w:r w:rsidR="005D30A2">
        <w:rPr>
          <w:rFonts w:ascii="Sylfaen" w:hAnsi="Sylfaen" w:cs="Sylfaen"/>
          <w:lang w:val="ka-GE"/>
        </w:rPr>
        <w:t>1</w:t>
      </w:r>
      <w:r w:rsidR="00E65363">
        <w:rPr>
          <w:rFonts w:ascii="Sylfaen" w:hAnsi="Sylfaen" w:cs="Sylfaen"/>
          <w:lang w:val="ka-GE"/>
        </w:rPr>
        <w:t>-ით</w:t>
      </w:r>
      <w:r w:rsidR="00A3171A">
        <w:rPr>
          <w:rFonts w:ascii="Sylfaen" w:hAnsi="Sylfaen" w:cs="Sylfaen"/>
          <w:lang w:val="ka-GE"/>
        </w:rPr>
        <w:t xml:space="preserve"> განსაზღვრულ</w:t>
      </w:r>
      <w:r w:rsidR="007B332D">
        <w:rPr>
          <w:rFonts w:ascii="Sylfaen" w:hAnsi="Sylfaen" w:cs="Sylfaen"/>
          <w:lang w:val="ka-GE"/>
        </w:rPr>
        <w:t>ი</w:t>
      </w:r>
      <w:r w:rsidRPr="005B1472">
        <w:rPr>
          <w:rFonts w:ascii="Sylfaen" w:hAnsi="Sylfaen" w:cs="Sylfaen"/>
          <w:lang w:val="ka-GE"/>
        </w:rPr>
        <w:t xml:space="preserve"> </w:t>
      </w:r>
      <w:r w:rsidR="00C66708">
        <w:rPr>
          <w:rFonts w:ascii="Sylfaen" w:hAnsi="Sylfaen"/>
          <w:lang w:val="ka-GE"/>
        </w:rPr>
        <w:t xml:space="preserve">ჭაში ვარდსი საწინააღმდეგო მოწყობილობის მოწოდება. მოწყობილობა უნდა იყოს ამერიკული და/ან ევროპული წარმორმოების. </w:t>
      </w:r>
      <w:r w:rsidR="007B332D">
        <w:rPr>
          <w:rFonts w:ascii="Sylfaen" w:hAnsi="Sylfaen"/>
          <w:lang w:val="ka-GE"/>
        </w:rPr>
        <w:t xml:space="preserve">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E22C564" w14:textId="77777777" w:rsidR="005D30A2" w:rsidRDefault="005D30A2" w:rsidP="00153785">
      <w:pPr>
        <w:spacing w:line="240" w:lineRule="auto"/>
        <w:rPr>
          <w:rFonts w:ascii="Sylfaen" w:hAnsi="Sylfaen" w:cs="Sylfaen"/>
          <w:lang w:val="ka-GE"/>
        </w:rPr>
      </w:pPr>
    </w:p>
    <w:p w14:paraId="036008C2" w14:textId="4B31CC88" w:rsidR="000353F8" w:rsidRDefault="00C66708" w:rsidP="00680C2B">
      <w:pPr>
        <w:spacing w:line="240" w:lineRule="auto"/>
        <w:jc w:val="both"/>
        <w:rPr>
          <w:rFonts w:ascii="Sylfaen" w:hAnsi="Sylfaen" w:cs="Sylfaen"/>
          <w:lang w:val="ka-GE"/>
        </w:rPr>
      </w:pPr>
      <w:r>
        <w:rPr>
          <w:rFonts w:ascii="Sylfaen" w:hAnsi="Sylfaen" w:cs="Sylfaen"/>
          <w:lang w:val="ka-GE"/>
        </w:rPr>
        <w:t>ჭაში ვარდის საწინააღმდეგო მოწყობილობის</w:t>
      </w:r>
      <w:r w:rsidR="00680C2B">
        <w:rPr>
          <w:rFonts w:ascii="Sylfaen" w:hAnsi="Sylfaen" w:cs="Sylfaen"/>
          <w:lang w:val="ka-GE"/>
        </w:rPr>
        <w:t xml:space="preserve"> - სპეციფიკაცია და რაოდენობა წარმოდგენილია </w:t>
      </w:r>
      <w:r w:rsidR="007B332D">
        <w:rPr>
          <w:rFonts w:ascii="Sylfaen" w:hAnsi="Sylfaen" w:cs="Sylfaen"/>
          <w:lang w:val="ka-GE"/>
        </w:rPr>
        <w:t xml:space="preserve">დანართი N1-ის სახით. </w:t>
      </w:r>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3E3FBEF7" w14:textId="08761628" w:rsidR="000B1F3B" w:rsidRDefault="00E65363"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დანართ N1-ში</w:t>
      </w:r>
      <w:r w:rsidR="007B332D" w:rsidRPr="00A82C8B">
        <w:rPr>
          <w:rFonts w:ascii="Sylfaen" w:hAnsi="Sylfaen" w:cs="Sylfaen"/>
          <w:bCs/>
          <w:i/>
          <w:lang w:val="ka-GE"/>
        </w:rPr>
        <w:t xml:space="preserve"> წარმოდგენილი ფოტომასალა არის საორიენტაციო და არა კონკრეტული მოთხოვნა. </w:t>
      </w:r>
    </w:p>
    <w:p w14:paraId="2237FE8B" w14:textId="5B775516" w:rsidR="00A82C8B" w:rsidRP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შემსყიდველი იტოვებს უფლებას, რომ ტენდერის დასრულების შემდეგ საჭიროების შემთხვევაში, მოხდეს რაოდენობის ცვილილება-კორექტირება.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2ED6269"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E65363">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w:t>
      </w:r>
      <w:r w:rsidR="00E65363">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F5974"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w:t>
      </w:r>
      <w:r w:rsidR="00E65363">
        <w:rPr>
          <w:rFonts w:ascii="Sylfaen" w:hAnsi="Sylfaen" w:cs="Sylfaen"/>
          <w:lang w:val="ka-GE"/>
        </w:rPr>
        <w:t xml:space="preserve">მოთხოვნის მიხედვით.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5952ED73" w:rsidR="00F64D93" w:rsidRDefault="00F64D93"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235A0A28" w14:textId="77777777" w:rsidR="00F64D93" w:rsidRDefault="00F64D93" w:rsidP="001760C2">
      <w:pPr>
        <w:rPr>
          <w:rFonts w:ascii="Sylfaen" w:hAnsi="Sylfaen" w:cs="Sylfaen"/>
          <w:lang w:val="ka-GE"/>
        </w:rPr>
      </w:pPr>
    </w:p>
    <w:p w14:paraId="279FBE52" w14:textId="674CA62F" w:rsidR="00C86727" w:rsidRPr="00E711C6" w:rsidRDefault="00E711C6" w:rsidP="00680C2B">
      <w:pPr>
        <w:spacing w:after="0" w:line="36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80C2B">
      <w:pPr>
        <w:pStyle w:val="ListParagraph"/>
        <w:spacing w:after="0" w:line="360" w:lineRule="auto"/>
        <w:ind w:left="0"/>
        <w:jc w:val="both"/>
        <w:rPr>
          <w:rFonts w:ascii="Sylfaen" w:hAnsi="Sylfaen"/>
          <w:b/>
          <w:lang w:val="ka-GE"/>
        </w:rPr>
      </w:pPr>
      <w:r w:rsidRPr="00C86727">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4CD1903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E65363">
        <w:rPr>
          <w:rFonts w:ascii="Sylfaen" w:hAnsi="Sylfaen" w:cs="Sylfaen"/>
          <w:lang w:val="ka-GE"/>
        </w:rPr>
        <w:t>1</w:t>
      </w:r>
      <w:r w:rsidRPr="00F64D93">
        <w:rPr>
          <w:rFonts w:ascii="Sylfaen" w:hAnsi="Sylfaen" w:cs="Sylfaen"/>
          <w:lang w:val="ka-GE"/>
        </w:rPr>
        <w:t>-ის</w:t>
      </w:r>
      <w:r w:rsidR="00E65363">
        <w:rPr>
          <w:rFonts w:ascii="Sylfaen" w:hAnsi="Sylfaen" w:cs="Sylfaen"/>
          <w:lang w:val="ka-GE"/>
        </w:rPr>
        <w:t xml:space="preserve"> </w:t>
      </w:r>
      <w:r w:rsidRPr="00F64D93">
        <w:rPr>
          <w:rFonts w:ascii="Sylfaen" w:hAnsi="Sylfaen" w:cs="Sylfaen"/>
          <w:lang w:val="ka-GE"/>
        </w:rPr>
        <w:t>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ფასი (ეროვნულ ვალუტაში ყველა გადასახადის გათვალისწინებით), </w:t>
      </w:r>
      <w:r w:rsidRPr="00F64D93">
        <w:rPr>
          <w:rFonts w:ascii="Sylfaen" w:hAnsi="Sylfaen" w:cs="Sylfaen"/>
          <w:lang w:val="ka-GE"/>
        </w:rPr>
        <w:t>მოწოდების ვადა</w:t>
      </w:r>
      <w:r w:rsidR="00C66708">
        <w:rPr>
          <w:rFonts w:ascii="Sylfaen" w:hAnsi="Sylfaen" w:cs="Sylfaen"/>
          <w:lang w:val="ka-GE"/>
        </w:rPr>
        <w:t xml:space="preserve">, საგარანტიო პერიოდი. </w:t>
      </w:r>
    </w:p>
    <w:p w14:paraId="1CA80C77" w14:textId="05F378D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დასტუ</w:t>
      </w:r>
      <w:r w:rsidR="00E65363">
        <w:rPr>
          <w:rFonts w:ascii="Sylfaen" w:hAnsi="Sylfaen" w:cs="Sylfaen"/>
          <w:lang w:val="ka-GE"/>
        </w:rPr>
        <w:t xml:space="preserve">რებელი დოკუმენტი - სერტიფიკატი, </w:t>
      </w:r>
      <w:r w:rsidR="00C66708">
        <w:rPr>
          <w:rFonts w:ascii="Sylfaen" w:hAnsi="Sylfaen" w:cs="Sylfaen"/>
          <w:lang w:val="ka-GE"/>
        </w:rPr>
        <w:t>ტექნიკური მახასიათებლები და ფოტომასალა.</w:t>
      </w:r>
      <w:r w:rsidR="00E65363">
        <w:rPr>
          <w:rFonts w:ascii="Sylfaen" w:hAnsi="Sylfaen" w:cs="Sylfaen"/>
          <w:lang w:val="ka-GE"/>
        </w:rPr>
        <w:t xml:space="preserve">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6F4064A4"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C66708">
        <w:rPr>
          <w:rFonts w:ascii="Sylfaen" w:hAnsi="Sylfaen" w:cs="Sylfaen"/>
          <w:lang w:val="ka-GE"/>
        </w:rPr>
        <w:t>ო რეესტრიდან, განახლებული ბოლო 3</w:t>
      </w:r>
      <w:r w:rsidRPr="00F64D93">
        <w:rPr>
          <w:rFonts w:ascii="Sylfaen" w:hAnsi="Sylfaen" w:cs="Sylfaen"/>
          <w:lang w:val="ka-GE"/>
        </w:rPr>
        <w:t xml:space="preserve"> თვის განმავლობაში. </w:t>
      </w:r>
    </w:p>
    <w:p w14:paraId="7B15A58A" w14:textId="77777777" w:rsidR="00C66708" w:rsidRDefault="00C66708" w:rsidP="00993D47">
      <w:pPr>
        <w:spacing w:after="0" w:line="360" w:lineRule="auto"/>
        <w:jc w:val="both"/>
        <w:rPr>
          <w:rFonts w:ascii="Sylfaen" w:hAnsi="Sylfaen" w:cs="Sylfaen"/>
          <w:b/>
          <w:lang w:val="ka-GE"/>
        </w:rPr>
      </w:pPr>
    </w:p>
    <w:p w14:paraId="762675D8" w14:textId="031FEEB7"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F343863"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66708">
        <w:rPr>
          <w:rFonts w:ascii="Sylfaen" w:hAnsi="Sylfaen"/>
          <w:lang w:val="ka-GE"/>
        </w:rPr>
        <w:t>ს თარიღიდან 6</w:t>
      </w:r>
      <w:r w:rsidR="00CC4789" w:rsidRPr="00E90A78">
        <w:rPr>
          <w:rFonts w:ascii="Sylfaen" w:hAnsi="Sylfaen"/>
          <w:lang w:val="ka-GE"/>
        </w:rPr>
        <w:t xml:space="preserve">0 </w:t>
      </w:r>
      <w:r w:rsidR="00CC4789" w:rsidRPr="00E90A78">
        <w:rPr>
          <w:rFonts w:ascii="AcadNusx" w:hAnsi="AcadNusx"/>
          <w:lang w:val="ka-GE"/>
        </w:rPr>
        <w:t>(</w:t>
      </w:r>
      <w:r w:rsidR="00C66708">
        <w:rPr>
          <w:rFonts w:ascii="Sylfaen" w:hAnsi="Sylfaen"/>
          <w:lang w:val="ka-GE"/>
        </w:rPr>
        <w:t>სამოცი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lastRenderedPageBreak/>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0F83DEAE"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10282A4" w14:textId="4258B6B5" w:rsidR="00680C2B" w:rsidRPr="00E37C5C" w:rsidRDefault="00680C2B" w:rsidP="00BD74F8">
      <w:pPr>
        <w:spacing w:after="0" w:line="360" w:lineRule="auto"/>
        <w:ind w:left="360"/>
        <w:rPr>
          <w:rFonts w:ascii="Sylfaen" w:hAnsi="Sylfaen"/>
          <w:lang w:val="ka-GE"/>
        </w:rPr>
      </w:pPr>
      <w:r>
        <w:rPr>
          <w:rFonts w:ascii="Sylfaen" w:hAnsi="Sylfaen"/>
          <w:lang w:val="ka-GE"/>
        </w:rPr>
        <w:t>1.12.4 ელექტორნულ ტენდერში მონაწილეობა</w:t>
      </w:r>
      <w:r w:rsidRPr="00680C2B">
        <w:rPr>
          <w:rFonts w:ascii="Sylfaen" w:hAnsi="Sylfaen"/>
          <w:b/>
          <w:lang w:val="ka-GE"/>
        </w:rPr>
        <w:t xml:space="preserve"> უფასოა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5FE7B822" w:rsidR="00F827AD" w:rsidRDefault="00F827AD" w:rsidP="00F827AD">
      <w:pPr>
        <w:spacing w:after="0"/>
        <w:jc w:val="both"/>
        <w:rPr>
          <w:rFonts w:cs="Arial"/>
          <w:lang w:val="ka-GE"/>
        </w:rPr>
      </w:pPr>
      <w:r w:rsidRPr="00E37C5C">
        <w:rPr>
          <w:rFonts w:ascii="Sylfaen" w:hAnsi="Sylfaen"/>
          <w:lang w:val="ka-GE"/>
        </w:rPr>
        <w:lastRenderedPageBreak/>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578FE53D" w14:textId="3A7213B0" w:rsidR="00680C2B" w:rsidRDefault="00680C2B" w:rsidP="00F827AD">
      <w:pPr>
        <w:spacing w:after="0"/>
        <w:jc w:val="both"/>
        <w:rPr>
          <w:rFonts w:cs="Arial"/>
          <w:lang w:val="ka-GE"/>
        </w:rPr>
      </w:pPr>
    </w:p>
    <w:p w14:paraId="14D762FE" w14:textId="069A8FE9" w:rsidR="00680C2B" w:rsidRPr="00680C2B" w:rsidRDefault="00680C2B" w:rsidP="00680C2B">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 xml:space="preserve">მაგდა ლომთათიძე </w:t>
      </w:r>
    </w:p>
    <w:p w14:paraId="25FD5CED" w14:textId="77777777" w:rsidR="00680C2B" w:rsidRPr="00E37C5C" w:rsidRDefault="00680C2B" w:rsidP="00680C2B">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3E2C1D9" w14:textId="54870B26" w:rsidR="00680C2B" w:rsidRPr="00615606" w:rsidRDefault="00680C2B" w:rsidP="00680C2B">
      <w:pPr>
        <w:spacing w:after="0"/>
        <w:jc w:val="both"/>
        <w:rPr>
          <w:rFonts w:ascii="Sylfaen" w:hAnsi="Sylfaen"/>
          <w:lang w:val="ka-GE"/>
        </w:rPr>
      </w:pPr>
      <w:r w:rsidRPr="00E37C5C">
        <w:rPr>
          <w:rFonts w:ascii="Sylfaen" w:hAnsi="Sylfaen"/>
          <w:lang w:val="ka-GE"/>
        </w:rPr>
        <w:t>ელ. ფოსტა</w:t>
      </w:r>
      <w:r>
        <w:rPr>
          <w:rFonts w:ascii="AcadNusx" w:hAnsi="AcadNusx"/>
          <w:lang w:val="ka-GE"/>
        </w:rPr>
        <w:t xml:space="preserve">: </w:t>
      </w:r>
      <w:proofErr w:type="spellStart"/>
      <w:r>
        <w:rPr>
          <w:rFonts w:ascii="Sylfaen" w:hAnsi="Sylfaen"/>
        </w:rPr>
        <w:t>mlomtatidze</w:t>
      </w:r>
      <w:proofErr w:type="spellEnd"/>
      <w:r w:rsidRPr="00615606">
        <w:rPr>
          <w:rFonts w:ascii="Sylfaen" w:hAnsi="Sylfaen"/>
          <w:lang w:val="ka-GE"/>
        </w:rPr>
        <w:t>@gwp.ge</w:t>
      </w:r>
    </w:p>
    <w:p w14:paraId="2D335BD4" w14:textId="346A2031" w:rsidR="00680C2B" w:rsidRPr="00680C2B" w:rsidRDefault="00680C2B" w:rsidP="00680C2B">
      <w:pPr>
        <w:spacing w:after="0"/>
        <w:jc w:val="both"/>
        <w:rPr>
          <w:rFonts w:ascii="Sylfaen" w:hAnsi="Sylfaen" w:cs="Arial"/>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 xml:space="preserve">1303); </w:t>
      </w:r>
      <w:r>
        <w:rPr>
          <w:rFonts w:cs="Arial"/>
        </w:rPr>
        <w:t>595 226694</w:t>
      </w:r>
      <w:bookmarkStart w:id="0" w:name="_GoBack"/>
      <w:bookmarkEnd w:id="0"/>
    </w:p>
    <w:p w14:paraId="456A1CF5" w14:textId="77777777" w:rsidR="00680C2B" w:rsidRPr="00615606" w:rsidRDefault="00680C2B" w:rsidP="00F827AD">
      <w:pPr>
        <w:spacing w:after="0"/>
        <w:jc w:val="both"/>
        <w:rPr>
          <w:rFonts w:ascii="Sylfaen" w:hAnsi="Sylfaen" w:cs="Arial"/>
          <w:lang w:val="ka-GE"/>
        </w:rPr>
      </w:pP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6C92" w14:textId="77777777" w:rsidR="0055619C" w:rsidRDefault="0055619C" w:rsidP="007902EA">
      <w:pPr>
        <w:spacing w:after="0" w:line="240" w:lineRule="auto"/>
      </w:pPr>
      <w:r>
        <w:separator/>
      </w:r>
    </w:p>
  </w:endnote>
  <w:endnote w:type="continuationSeparator" w:id="0">
    <w:p w14:paraId="25B198BA" w14:textId="77777777" w:rsidR="0055619C" w:rsidRDefault="0055619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CEE2FE9" w:rsidR="004A3BD8" w:rsidRDefault="004A3BD8">
        <w:pPr>
          <w:pStyle w:val="Footer"/>
          <w:jc w:val="right"/>
        </w:pPr>
        <w:r>
          <w:fldChar w:fldCharType="begin"/>
        </w:r>
        <w:r>
          <w:instrText xml:space="preserve"> PAGE   \* MERGEFORMAT </w:instrText>
        </w:r>
        <w:r>
          <w:fldChar w:fldCharType="separate"/>
        </w:r>
        <w:r w:rsidR="00C66708">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D043" w14:textId="77777777" w:rsidR="0055619C" w:rsidRDefault="0055619C" w:rsidP="007902EA">
      <w:pPr>
        <w:spacing w:after="0" w:line="240" w:lineRule="auto"/>
      </w:pPr>
      <w:r>
        <w:separator/>
      </w:r>
    </w:p>
  </w:footnote>
  <w:footnote w:type="continuationSeparator" w:id="0">
    <w:p w14:paraId="31ECF574" w14:textId="77777777" w:rsidR="0055619C" w:rsidRDefault="0055619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59C"/>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4B0"/>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5619C"/>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0A2"/>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C2B"/>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6708"/>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05"/>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27F0"/>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E0D1-E26A-4F9E-A43B-3378A652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5</cp:revision>
  <cp:lastPrinted>2015-07-27T06:36:00Z</cp:lastPrinted>
  <dcterms:created xsi:type="dcterms:W3CDTF">2022-01-26T14:28:00Z</dcterms:created>
  <dcterms:modified xsi:type="dcterms:W3CDTF">2023-01-09T07:02:00Z</dcterms:modified>
</cp:coreProperties>
</file>